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kern w:val="44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eastAsia="仿宋_GB2312"/>
          <w:kern w:val="44"/>
          <w:sz w:val="28"/>
          <w:szCs w:val="28"/>
        </w:rPr>
        <w:t xml:space="preserve"> </w:t>
      </w:r>
    </w:p>
    <w:p>
      <w:pPr>
        <w:widowControl/>
        <w:spacing w:line="540" w:lineRule="atLeast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rPr>
          <w:rFonts w:hint="eastAsia" w:eastAsia="仿宋_GB2312"/>
          <w:kern w:val="0"/>
          <w:sz w:val="44"/>
          <w:szCs w:val="44"/>
        </w:rPr>
      </w:pPr>
    </w:p>
    <w:p>
      <w:pPr>
        <w:widowControl/>
        <w:rPr>
          <w:rFonts w:eastAsia="仿宋_GB2312"/>
          <w:kern w:val="0"/>
          <w:sz w:val="44"/>
          <w:szCs w:val="44"/>
        </w:rPr>
      </w:pPr>
    </w:p>
    <w:p>
      <w:pPr>
        <w:spacing w:line="800" w:lineRule="exact"/>
        <w:jc w:val="center"/>
        <w:rPr>
          <w:rFonts w:eastAsia="仿宋_GB2312"/>
          <w:sz w:val="48"/>
          <w:szCs w:val="48"/>
        </w:rPr>
      </w:pPr>
      <w:r>
        <w:rPr>
          <w:rFonts w:eastAsia="仿宋_GB2312"/>
          <w:sz w:val="48"/>
          <w:szCs w:val="48"/>
        </w:rPr>
        <w:t>大连民族大学20</w:t>
      </w:r>
      <w:r>
        <w:rPr>
          <w:rFonts w:hint="eastAsia" w:eastAsia="仿宋_GB2312"/>
          <w:sz w:val="48"/>
          <w:szCs w:val="48"/>
          <w:lang w:val="en-US" w:eastAsia="zh-CN"/>
        </w:rPr>
        <w:t>20</w:t>
      </w:r>
      <w:r>
        <w:rPr>
          <w:rFonts w:eastAsia="仿宋_GB2312"/>
          <w:sz w:val="48"/>
          <w:szCs w:val="48"/>
        </w:rPr>
        <w:t>年度大学生创新创业</w:t>
      </w:r>
    </w:p>
    <w:p>
      <w:pPr>
        <w:spacing w:line="800" w:lineRule="exact"/>
        <w:jc w:val="center"/>
        <w:rPr>
          <w:rFonts w:eastAsia="仿宋_GB2312"/>
          <w:sz w:val="44"/>
          <w:szCs w:val="44"/>
        </w:rPr>
      </w:pPr>
      <w:r>
        <w:rPr>
          <w:rFonts w:eastAsia="仿宋_GB2312"/>
          <w:sz w:val="48"/>
          <w:szCs w:val="48"/>
        </w:rPr>
        <w:t>训练计划</w:t>
      </w:r>
      <w:r>
        <w:rPr>
          <w:rFonts w:eastAsia="仿宋_GB2312"/>
          <w:b/>
          <w:bCs/>
          <w:sz w:val="48"/>
          <w:szCs w:val="48"/>
        </w:rPr>
        <w:t>创业实践项目</w:t>
      </w:r>
      <w:r>
        <w:rPr>
          <w:rFonts w:eastAsia="仿宋_GB2312"/>
          <w:sz w:val="48"/>
          <w:szCs w:val="48"/>
        </w:rPr>
        <w:t>申报书</w:t>
      </w:r>
    </w:p>
    <w:p>
      <w:pPr>
        <w:widowControl/>
        <w:jc w:val="center"/>
        <w:rPr>
          <w:rFonts w:eastAsia="仿宋_GB2312"/>
          <w:kern w:val="0"/>
          <w:sz w:val="44"/>
          <w:szCs w:val="44"/>
        </w:rPr>
      </w:pPr>
      <w:r>
        <w:rPr>
          <w:rFonts w:eastAsia="仿宋_GB2312"/>
          <w:kern w:val="0"/>
          <w:sz w:val="44"/>
          <w:szCs w:val="44"/>
        </w:rPr>
        <w:t xml:space="preserve"> </w:t>
      </w:r>
    </w:p>
    <w:p>
      <w:pPr>
        <w:widowControl/>
        <w:jc w:val="center"/>
        <w:rPr>
          <w:rFonts w:eastAsia="仿宋_GB2312"/>
          <w:kern w:val="0"/>
          <w:sz w:val="44"/>
          <w:szCs w:val="44"/>
        </w:rPr>
      </w:pPr>
      <w:r>
        <w:rPr>
          <w:rFonts w:eastAsia="仿宋_GB2312"/>
          <w:kern w:val="0"/>
          <w:sz w:val="44"/>
          <w:szCs w:val="44"/>
        </w:rPr>
        <w:t xml:space="preserve"> </w:t>
      </w:r>
    </w:p>
    <w:p>
      <w:pPr>
        <w:widowControl/>
        <w:jc w:val="center"/>
        <w:rPr>
          <w:rFonts w:eastAsia="仿宋_GB2312"/>
          <w:kern w:val="0"/>
          <w:sz w:val="44"/>
          <w:szCs w:val="44"/>
        </w:rPr>
      </w:pPr>
      <w:r>
        <w:rPr>
          <w:rFonts w:eastAsia="仿宋_GB2312"/>
          <w:kern w:val="0"/>
          <w:sz w:val="44"/>
          <w:szCs w:val="44"/>
        </w:rPr>
        <w:t xml:space="preserve"> </w:t>
      </w:r>
    </w:p>
    <w:tbl>
      <w:tblPr>
        <w:tblStyle w:val="6"/>
        <w:tblW w:w="71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46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540" w:lineRule="atLeast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    院：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spacing w:line="5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540" w:lineRule="atLeast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项目名称：</w:t>
            </w:r>
          </w:p>
        </w:tc>
        <w:tc>
          <w:tcPr>
            <w:tcW w:w="46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spacing w:line="5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540" w:lineRule="atLeast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项目负责人：</w:t>
            </w:r>
          </w:p>
        </w:tc>
        <w:tc>
          <w:tcPr>
            <w:tcW w:w="46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spacing w:line="5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540" w:lineRule="atLeast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项目组成员：</w:t>
            </w:r>
          </w:p>
        </w:tc>
        <w:tc>
          <w:tcPr>
            <w:tcW w:w="46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spacing w:line="5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企  业  类  型:</w:t>
            </w:r>
          </w:p>
        </w:tc>
        <w:tc>
          <w:tcPr>
            <w:tcW w:w="46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spacing w:line="540" w:lineRule="atLeas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 </w:t>
            </w:r>
            <w:r>
              <w:rPr>
                <w:rFonts w:hAnsi="仿宋_GB2312" w:eastAsia="仿宋_GB2312"/>
                <w:sz w:val="28"/>
                <w:szCs w:val="28"/>
              </w:rPr>
              <w:t>技术研发型</w:t>
            </w:r>
            <w:r>
              <w:rPr>
                <w:rFonts w:eastAsia="仿宋_GB2312"/>
                <w:sz w:val="28"/>
                <w:szCs w:val="28"/>
              </w:rPr>
              <w:t xml:space="preserve">    □ </w:t>
            </w:r>
            <w:r>
              <w:rPr>
                <w:rFonts w:hAnsi="仿宋_GB2312" w:eastAsia="仿宋_GB2312"/>
                <w:sz w:val="28"/>
                <w:szCs w:val="28"/>
              </w:rPr>
              <w:t>技术服务型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line="540" w:lineRule="atLeast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校内指导教师（组）：</w:t>
            </w:r>
          </w:p>
        </w:tc>
        <w:tc>
          <w:tcPr>
            <w:tcW w:w="46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spacing w:line="5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企业指导教师（组）：</w:t>
            </w:r>
          </w:p>
        </w:tc>
        <w:tc>
          <w:tcPr>
            <w:tcW w:w="46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spacing w:line="5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540" w:lineRule="atLeast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项目负责人邮箱：</w:t>
            </w:r>
          </w:p>
        </w:tc>
        <w:tc>
          <w:tcPr>
            <w:tcW w:w="46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spacing w:line="5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540" w:lineRule="atLeast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项目执行时间：</w:t>
            </w:r>
          </w:p>
        </w:tc>
        <w:tc>
          <w:tcPr>
            <w:tcW w:w="46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spacing w:line="5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>
      <w:pPr>
        <w:widowControl/>
        <w:rPr>
          <w:rFonts w:eastAsia="仿宋_GB2312"/>
          <w:kern w:val="0"/>
          <w:sz w:val="44"/>
          <w:szCs w:val="44"/>
        </w:rPr>
      </w:pPr>
      <w:r>
        <w:rPr>
          <w:rFonts w:eastAsia="仿宋_GB2312"/>
          <w:kern w:val="0"/>
          <w:sz w:val="44"/>
          <w:szCs w:val="44"/>
        </w:rPr>
        <w:t xml:space="preserve">  </w:t>
      </w:r>
    </w:p>
    <w:p>
      <w:pPr>
        <w:widowControl/>
        <w:rPr>
          <w:rFonts w:eastAsia="仿宋_GB2312"/>
          <w:kern w:val="0"/>
          <w:sz w:val="44"/>
          <w:szCs w:val="44"/>
        </w:rPr>
      </w:pPr>
    </w:p>
    <w:p>
      <w:pPr>
        <w:widowControl/>
        <w:jc w:val="center"/>
        <w:rPr>
          <w:rFonts w:eastAsia="仿宋_GB2312"/>
          <w:b/>
          <w:bCs/>
          <w:kern w:val="0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eastAsia="仿宋_GB2312"/>
          <w:b/>
          <w:sz w:val="32"/>
        </w:rPr>
        <w:t>大连民族大学</w:t>
      </w:r>
      <w:r>
        <w:rPr>
          <w:rFonts w:hint="eastAsia" w:eastAsia="仿宋_GB2312"/>
          <w:b/>
          <w:sz w:val="32"/>
          <w:lang w:eastAsia="zh-CN"/>
        </w:rPr>
        <w:t>创新创业教育学院</w:t>
      </w:r>
    </w:p>
    <w:p>
      <w:pPr>
        <w:spacing w:line="360" w:lineRule="auto"/>
        <w:jc w:val="center"/>
        <w:rPr>
          <w:rFonts w:eastAsia="仿宋_GB2312"/>
          <w:b/>
          <w:bCs/>
          <w:sz w:val="44"/>
        </w:rPr>
      </w:pPr>
      <w:r>
        <w:rPr>
          <w:rFonts w:eastAsia="仿宋_GB2312"/>
          <w:b/>
          <w:sz w:val="28"/>
        </w:rPr>
        <w:t xml:space="preserve"> </w:t>
      </w:r>
      <w:r>
        <w:rPr>
          <w:rFonts w:eastAsia="仿宋_GB2312"/>
          <w:b/>
          <w:bCs/>
          <w:sz w:val="44"/>
        </w:rPr>
        <w:t>填 写 须 知</w:t>
      </w:r>
    </w:p>
    <w:p>
      <w:pPr>
        <w:jc w:val="center"/>
        <w:rPr>
          <w:rFonts w:eastAsia="仿宋_GB2312"/>
          <w:b/>
          <w:bCs/>
          <w:sz w:val="36"/>
        </w:rPr>
      </w:pPr>
    </w:p>
    <w:p>
      <w:pPr>
        <w:spacing w:line="500" w:lineRule="exact"/>
        <w:ind w:left="107" w:leftChars="51" w:right="227"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一、项目类型说明：</w:t>
      </w:r>
    </w:p>
    <w:p>
      <w:pPr>
        <w:spacing w:line="500" w:lineRule="exact"/>
        <w:ind w:left="107" w:leftChars="51" w:right="227"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创业实践项目是在学校导师（组）和企业导师（组）共同指导下，学生团队采用前期创新训练项目（或创新性实验）的成果，提出一项具有市场前景的创新性产品或者服务，以此为基础开展创业实践活动。</w:t>
      </w:r>
    </w:p>
    <w:p>
      <w:pPr>
        <w:spacing w:line="500" w:lineRule="exact"/>
        <w:ind w:left="107" w:leftChars="51" w:right="227"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二、申报书请按顺序逐项填写，填写内容必须实事求是，表达明确严谨，空缺项要填“无”。</w:t>
      </w:r>
    </w:p>
    <w:p>
      <w:pPr>
        <w:spacing w:line="500" w:lineRule="exact"/>
        <w:ind w:left="107" w:leftChars="51" w:right="227"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三、申请参加大学生创业</w:t>
      </w:r>
      <w:r>
        <w:rPr>
          <w:rFonts w:hint="eastAsia" w:eastAsia="仿宋_GB2312"/>
          <w:sz w:val="28"/>
          <w:szCs w:val="28"/>
          <w:lang w:eastAsia="zh-CN"/>
        </w:rPr>
        <w:t>实践</w:t>
      </w:r>
      <w:r>
        <w:rPr>
          <w:rFonts w:eastAsia="仿宋_GB2312"/>
          <w:sz w:val="28"/>
          <w:szCs w:val="28"/>
        </w:rPr>
        <w:t>项目团队的人数含负责人</w:t>
      </w:r>
      <w:r>
        <w:rPr>
          <w:rFonts w:hint="eastAsia" w:eastAsia="仿宋_GB2312"/>
          <w:sz w:val="28"/>
          <w:szCs w:val="28"/>
          <w:lang w:eastAsia="zh-CN"/>
        </w:rPr>
        <w:t>不低于</w:t>
      </w:r>
      <w:r>
        <w:rPr>
          <w:rFonts w:hint="eastAsia" w:eastAsia="仿宋_GB2312"/>
          <w:sz w:val="28"/>
          <w:szCs w:val="28"/>
          <w:lang w:val="en-US" w:eastAsia="zh-CN"/>
        </w:rPr>
        <w:t>5人，</w:t>
      </w:r>
      <w:r>
        <w:rPr>
          <w:rFonts w:hint="eastAsia" w:eastAsia="仿宋_GB2312"/>
          <w:sz w:val="28"/>
          <w:szCs w:val="28"/>
          <w:lang w:eastAsia="zh-CN"/>
        </w:rPr>
        <w:t>不超过</w:t>
      </w:r>
      <w:r>
        <w:rPr>
          <w:rFonts w:hint="eastAsia" w:eastAsia="仿宋_GB2312"/>
          <w:sz w:val="28"/>
          <w:szCs w:val="28"/>
          <w:lang w:val="en-US" w:eastAsia="zh-CN"/>
        </w:rPr>
        <w:t>6</w:t>
      </w:r>
      <w:r>
        <w:rPr>
          <w:rFonts w:eastAsia="仿宋_GB2312"/>
          <w:sz w:val="28"/>
          <w:szCs w:val="28"/>
        </w:rPr>
        <w:t>人，每个学生只能</w:t>
      </w:r>
      <w:r>
        <w:rPr>
          <w:rFonts w:hint="eastAsia" w:eastAsia="仿宋_GB2312"/>
          <w:sz w:val="28"/>
          <w:szCs w:val="28"/>
          <w:lang w:eastAsia="zh-CN"/>
        </w:rPr>
        <w:t>作为负责人</w:t>
      </w:r>
      <w:r>
        <w:rPr>
          <w:rFonts w:eastAsia="仿宋_GB2312"/>
          <w:sz w:val="28"/>
          <w:szCs w:val="28"/>
        </w:rPr>
        <w:t>主持一个项目。</w:t>
      </w:r>
    </w:p>
    <w:p>
      <w:pPr>
        <w:spacing w:line="500" w:lineRule="exact"/>
        <w:ind w:left="107" w:leftChars="51" w:right="227"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四、填写时可以根据内容多少调整字体大小等，但不要改变表格的样式；填写完后用A4纸张双面打印，左侧装订，不得随意涂改。</w:t>
      </w:r>
    </w:p>
    <w:p>
      <w:pPr>
        <w:widowControl/>
        <w:rPr>
          <w:rFonts w:eastAsia="仿宋_GB2312"/>
          <w:b/>
          <w:bCs/>
          <w:kern w:val="0"/>
          <w:sz w:val="28"/>
          <w:szCs w:val="28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18" w:right="1588" w:bottom="1440" w:left="158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6"/>
        <w:tblW w:w="87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1320"/>
        <w:gridCol w:w="450"/>
        <w:gridCol w:w="450"/>
        <w:gridCol w:w="700"/>
        <w:gridCol w:w="659"/>
        <w:gridCol w:w="716"/>
        <w:gridCol w:w="1105"/>
        <w:gridCol w:w="870"/>
        <w:gridCol w:w="1083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项目（企业）名称</w:t>
            </w:r>
          </w:p>
        </w:tc>
        <w:tc>
          <w:tcPr>
            <w:tcW w:w="6959" w:type="dxa"/>
            <w:gridSpan w:val="9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项目所属领域</w:t>
            </w:r>
          </w:p>
        </w:tc>
        <w:tc>
          <w:tcPr>
            <w:tcW w:w="6959" w:type="dxa"/>
            <w:gridSpan w:val="9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申报类别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（可多选）</w:t>
            </w:r>
          </w:p>
        </w:tc>
        <w:tc>
          <w:tcPr>
            <w:tcW w:w="6959" w:type="dxa"/>
            <w:gridSpan w:val="9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  <w:szCs w:val="21"/>
              </w:rPr>
              <w:t>（ ）</w:t>
            </w:r>
            <w:r>
              <w:rPr>
                <w:rFonts w:eastAsia="仿宋_GB2312"/>
                <w:szCs w:val="21"/>
              </w:rPr>
              <w:t>多民族互嵌式团队项目</w:t>
            </w:r>
            <w:r>
              <w:rPr>
                <w:rFonts w:hint="eastAsia" w:eastAsia="仿宋_GB2312"/>
                <w:szCs w:val="21"/>
              </w:rPr>
              <w:t>;（ ）</w:t>
            </w:r>
            <w:r>
              <w:rPr>
                <w:rFonts w:eastAsia="仿宋_GB2312"/>
                <w:szCs w:val="21"/>
              </w:rPr>
              <w:t>民族地区特需</w:t>
            </w:r>
            <w:r>
              <w:rPr>
                <w:rFonts w:hint="eastAsia" w:eastAsia="仿宋_GB2312"/>
                <w:szCs w:val="21"/>
              </w:rPr>
              <w:t>创业</w:t>
            </w:r>
            <w:r>
              <w:rPr>
                <w:rFonts w:eastAsia="仿宋_GB2312"/>
                <w:szCs w:val="21"/>
              </w:rPr>
              <w:t>项目</w:t>
            </w:r>
            <w:r>
              <w:rPr>
                <w:rFonts w:hint="eastAsia" w:eastAsia="仿宋_GB2312"/>
                <w:szCs w:val="21"/>
              </w:rPr>
              <w:t>; ( )</w:t>
            </w:r>
            <w:r>
              <w:rPr>
                <w:rFonts w:eastAsia="仿宋_GB2312"/>
                <w:szCs w:val="21"/>
              </w:rPr>
              <w:t>学生自主发明、创作、设计</w:t>
            </w:r>
            <w:r>
              <w:rPr>
                <w:rFonts w:eastAsia="仿宋_GB2312"/>
                <w:color w:val="000000"/>
                <w:kern w:val="0"/>
                <w:szCs w:val="21"/>
              </w:rPr>
              <w:t>的能够解决社会热点问题（节能减排、技术创新等）的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创业</w:t>
            </w:r>
            <w:r>
              <w:rPr>
                <w:rFonts w:eastAsia="仿宋_GB2312"/>
                <w:color w:val="000000"/>
                <w:kern w:val="0"/>
                <w:szCs w:val="21"/>
              </w:rPr>
              <w:t>项目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;(  )</w:t>
            </w:r>
            <w:r>
              <w:rPr>
                <w:rFonts w:eastAsia="仿宋_GB2312"/>
                <w:color w:val="000000"/>
                <w:kern w:val="0"/>
                <w:szCs w:val="21"/>
              </w:rPr>
              <w:t>以校企合作企业方工程技术人员为指导教师的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创业</w:t>
            </w:r>
            <w:r>
              <w:rPr>
                <w:rFonts w:eastAsia="仿宋_GB2312"/>
                <w:color w:val="000000"/>
                <w:kern w:val="0"/>
                <w:szCs w:val="21"/>
              </w:rPr>
              <w:t>项目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;</w:t>
            </w:r>
            <w:r>
              <w:rPr>
                <w:rFonts w:eastAsia="仿宋_GB2312"/>
                <w:color w:val="000000"/>
                <w:kern w:val="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Cs w:val="21"/>
              </w:rPr>
              <w:t>）依托指导教师科研基金项目由学生或学生团队独立开展的子课题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创业</w:t>
            </w:r>
            <w:r>
              <w:rPr>
                <w:rFonts w:eastAsia="仿宋_GB2312"/>
                <w:color w:val="000000"/>
                <w:kern w:val="0"/>
                <w:szCs w:val="21"/>
              </w:rPr>
              <w:t>项目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;</w:t>
            </w:r>
            <w:r>
              <w:rPr>
                <w:rFonts w:eastAsia="仿宋_GB2312"/>
                <w:szCs w:val="21"/>
              </w:rPr>
              <w:t>（</w:t>
            </w:r>
            <w:r>
              <w:rPr>
                <w:rFonts w:hint="eastAsia"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）以应用型为主，具有一定市场价值和可行性的</w:t>
            </w:r>
            <w:r>
              <w:rPr>
                <w:rFonts w:hint="eastAsia" w:eastAsia="仿宋_GB2312"/>
                <w:szCs w:val="21"/>
              </w:rPr>
              <w:t>创业</w:t>
            </w:r>
            <w:r>
              <w:rPr>
                <w:rFonts w:eastAsia="仿宋_GB2312"/>
                <w:szCs w:val="21"/>
              </w:rPr>
              <w:t>项目</w:t>
            </w:r>
            <w:r>
              <w:rPr>
                <w:rFonts w:hint="eastAsia" w:eastAsia="仿宋_GB2312"/>
                <w:szCs w:val="21"/>
              </w:rPr>
              <w:t>;(  ) 其它类别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项目来源</w:t>
            </w:r>
          </w:p>
        </w:tc>
        <w:tc>
          <w:tcPr>
            <w:tcW w:w="6959" w:type="dxa"/>
            <w:gridSpan w:val="9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项目起止时间</w:t>
            </w:r>
          </w:p>
        </w:tc>
        <w:tc>
          <w:tcPr>
            <w:tcW w:w="6959" w:type="dxa"/>
            <w:gridSpan w:val="9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hAnsi="仿宋_GB2312" w:eastAsia="仿宋_GB2312"/>
                <w:szCs w:val="21"/>
              </w:rPr>
              <w:t>月至</w:t>
            </w:r>
            <w:r>
              <w:rPr>
                <w:rFonts w:eastAsia="仿宋_GB2312"/>
                <w:szCs w:val="21"/>
              </w:rPr>
              <w:t xml:space="preserve">     </w:t>
            </w:r>
            <w:r>
              <w:rPr>
                <w:rFonts w:hAnsi="仿宋_GB2312"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hAnsi="仿宋_GB2312" w:eastAsia="仿宋_GB2312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48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项目概况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是否已注册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8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注册资金（万元）</w:t>
            </w:r>
          </w:p>
        </w:tc>
        <w:tc>
          <w:tcPr>
            <w:tcW w:w="287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注册时间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8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注册地点</w:t>
            </w:r>
          </w:p>
        </w:tc>
        <w:tc>
          <w:tcPr>
            <w:tcW w:w="287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企业编码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433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大学生法人代表或大学生团队占企业股份比例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8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项目负责人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姓名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性别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民族</w:t>
            </w:r>
          </w:p>
        </w:tc>
        <w:tc>
          <w:tcPr>
            <w:tcW w:w="287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学号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年级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专业班级</w:t>
            </w:r>
          </w:p>
        </w:tc>
        <w:tc>
          <w:tcPr>
            <w:tcW w:w="287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身份证号码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电话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E-mail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8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项目组成员（含负责人）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姓名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性别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民族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出生年月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年级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学号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专业班级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联系电话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项目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Ansi="仿宋_GB2312" w:eastAsia="仿宋_GB2312"/>
                <w:szCs w:val="21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48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校内导师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姓名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民族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学历学位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所在单位</w:t>
            </w:r>
          </w:p>
        </w:tc>
        <w:tc>
          <w:tcPr>
            <w:tcW w:w="2975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职务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hAnsi="仿宋_GB2312" w:eastAsia="仿宋_GB2312"/>
                <w:szCs w:val="21"/>
              </w:rPr>
              <w:t>职称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联系电话</w:t>
            </w:r>
          </w:p>
        </w:tc>
        <w:tc>
          <w:tcPr>
            <w:tcW w:w="2975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E-mail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8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企业导师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姓名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民族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学历学位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所在单位</w:t>
            </w:r>
          </w:p>
        </w:tc>
        <w:tc>
          <w:tcPr>
            <w:tcW w:w="2975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职务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hAnsi="仿宋_GB2312" w:eastAsia="仿宋_GB2312"/>
                <w:szCs w:val="21"/>
              </w:rPr>
              <w:t>职称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Ansi="仿宋_GB2312" w:eastAsia="仿宋_GB2312"/>
                <w:szCs w:val="21"/>
              </w:rPr>
              <w:t>联系电话</w:t>
            </w:r>
          </w:p>
        </w:tc>
        <w:tc>
          <w:tcPr>
            <w:tcW w:w="2975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E-mail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</w:pPr>
            <w:r>
              <w:rPr>
                <w:rFonts w:eastAsia="仿宋_GB2312"/>
                <w:kern w:val="44"/>
                <w:szCs w:val="21"/>
              </w:rPr>
              <w:t>负责人相关经历简介（曾参加与本项目相关的研究）</w:t>
            </w:r>
          </w:p>
        </w:tc>
        <w:tc>
          <w:tcPr>
            <w:tcW w:w="6959" w:type="dxa"/>
            <w:gridSpan w:val="9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44"/>
                <w:szCs w:val="21"/>
              </w:rPr>
            </w:pPr>
            <w:bookmarkStart w:id="0" w:name="_GoBack"/>
            <w:r>
              <w:rPr>
                <w:rFonts w:eastAsia="仿宋_GB2312"/>
                <w:kern w:val="44"/>
                <w:szCs w:val="21"/>
              </w:rPr>
              <w:t>项目团队成员相关经历简介</w:t>
            </w:r>
          </w:p>
        </w:tc>
        <w:tc>
          <w:tcPr>
            <w:tcW w:w="6959" w:type="dxa"/>
            <w:gridSpan w:val="9"/>
            <w:vAlign w:val="top"/>
          </w:tcPr>
          <w:p/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44"/>
                <w:szCs w:val="21"/>
              </w:rPr>
            </w:pPr>
            <w:r>
              <w:rPr>
                <w:rFonts w:eastAsia="仿宋_GB2312"/>
                <w:kern w:val="44"/>
                <w:szCs w:val="21"/>
              </w:rPr>
              <w:t>指导教师（组）指导学生相关课题研究经历简介</w:t>
            </w:r>
          </w:p>
        </w:tc>
        <w:tc>
          <w:tcPr>
            <w:tcW w:w="6959" w:type="dxa"/>
            <w:gridSpan w:val="9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3" w:hRule="atLeast"/>
          <w:jc w:val="center"/>
        </w:trPr>
        <w:tc>
          <w:tcPr>
            <w:tcW w:w="8768" w:type="dxa"/>
            <w:gridSpan w:val="11"/>
            <w:vAlign w:val="top"/>
          </w:tcPr>
          <w:p>
            <w:pPr>
              <w:numPr>
                <w:ilvl w:val="0"/>
                <w:numId w:val="1"/>
              </w:numPr>
              <w:rPr>
                <w:rFonts w:eastAsia="仿宋_GB2312"/>
                <w:b/>
                <w:bCs/>
              </w:rPr>
            </w:pPr>
            <w:r>
              <w:rPr>
                <w:rFonts w:hAnsi="仿宋_GB2312" w:eastAsia="仿宋_GB2312"/>
                <w:b/>
                <w:bCs/>
              </w:rPr>
              <w:t>项目研究基础</w:t>
            </w:r>
          </w:p>
          <w:p>
            <w:pPr>
              <w:numPr>
                <w:ilvl w:val="0"/>
                <w:numId w:val="2"/>
              </w:numPr>
              <w:rPr>
                <w:rFonts w:eastAsia="仿宋_GB2312"/>
              </w:rPr>
            </w:pPr>
            <w:r>
              <w:rPr>
                <w:rFonts w:hAnsi="仿宋_GB2312" w:eastAsia="仿宋_GB2312"/>
              </w:rPr>
              <w:t>项目介绍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  <w:r>
              <w:rPr>
                <w:rFonts w:hAnsi="仿宋_GB2312" w:eastAsia="仿宋_GB2312"/>
              </w:rPr>
              <w:t>、产品</w:t>
            </w:r>
            <w:r>
              <w:rPr>
                <w:rFonts w:eastAsia="仿宋_GB2312"/>
              </w:rPr>
              <w:t>/</w:t>
            </w:r>
            <w:r>
              <w:rPr>
                <w:rFonts w:hAnsi="仿宋_GB2312" w:eastAsia="仿宋_GB2312"/>
              </w:rPr>
              <w:t>服务主要技术内容及指标</w:t>
            </w:r>
          </w:p>
          <w:p>
            <w:pPr>
              <w:spacing w:before="120"/>
              <w:ind w:left="57" w:right="57"/>
              <w:rPr>
                <w:rFonts w:eastAsia="仿宋_GB2312"/>
                <w:sz w:val="18"/>
                <w:szCs w:val="18"/>
              </w:rPr>
            </w:pPr>
          </w:p>
          <w:p>
            <w:pPr>
              <w:spacing w:before="120"/>
              <w:ind w:right="57"/>
              <w:rPr>
                <w:rFonts w:eastAsia="仿宋_GB2312"/>
                <w:sz w:val="18"/>
                <w:szCs w:val="18"/>
              </w:rPr>
            </w:pPr>
          </w:p>
          <w:p>
            <w:pPr>
              <w:spacing w:before="120"/>
              <w:ind w:right="57"/>
              <w:rPr>
                <w:rFonts w:eastAsia="仿宋_GB2312"/>
                <w:sz w:val="18"/>
                <w:szCs w:val="18"/>
              </w:rPr>
            </w:pPr>
          </w:p>
          <w:p>
            <w:pPr>
              <w:spacing w:before="120"/>
              <w:ind w:right="57"/>
              <w:rPr>
                <w:rFonts w:eastAsia="仿宋_GB2312"/>
                <w:sz w:val="18"/>
                <w:szCs w:val="18"/>
              </w:rPr>
            </w:pPr>
          </w:p>
          <w:p>
            <w:pPr>
              <w:spacing w:before="120"/>
              <w:ind w:right="57"/>
              <w:rPr>
                <w:rFonts w:eastAsia="仿宋_GB2312"/>
                <w:sz w:val="18"/>
                <w:szCs w:val="18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  <w:r>
              <w:rPr>
                <w:rFonts w:hAnsi="仿宋_GB2312" w:eastAsia="仿宋_GB2312"/>
              </w:rPr>
              <w:t>、产品</w:t>
            </w:r>
            <w:r>
              <w:rPr>
                <w:rFonts w:eastAsia="仿宋_GB2312"/>
              </w:rPr>
              <w:t>/</w:t>
            </w:r>
            <w:r>
              <w:rPr>
                <w:rFonts w:hAnsi="仿宋_GB2312" w:eastAsia="仿宋_GB2312"/>
              </w:rPr>
              <w:t>服务国内外研究现状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  <w:r>
              <w:rPr>
                <w:rFonts w:hAnsi="仿宋_GB2312" w:eastAsia="仿宋_GB2312"/>
              </w:rPr>
              <w:t>、已具备的条件，尚缺少的条件及解决方法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9" w:hRule="atLeast"/>
          <w:jc w:val="center"/>
        </w:trPr>
        <w:tc>
          <w:tcPr>
            <w:tcW w:w="8768" w:type="dxa"/>
            <w:gridSpan w:val="11"/>
            <w:vAlign w:val="top"/>
          </w:tcPr>
          <w:p>
            <w:pPr>
              <w:rPr>
                <w:rFonts w:eastAsia="仿宋_GB2312"/>
                <w:b/>
                <w:bCs/>
              </w:rPr>
            </w:pPr>
            <w:r>
              <w:rPr>
                <w:rFonts w:hAnsi="仿宋_GB2312" w:eastAsia="仿宋_GB2312"/>
                <w:b/>
                <w:bCs/>
              </w:rPr>
              <w:t>二、项目内容</w:t>
            </w:r>
          </w:p>
          <w:p>
            <w:pPr>
              <w:rPr>
                <w:rFonts w:eastAsia="仿宋_GB2312"/>
              </w:rPr>
            </w:pPr>
            <w:r>
              <w:rPr>
                <w:rFonts w:hAnsi="仿宋_GB2312" w:eastAsia="仿宋_GB2312"/>
                <w:b/>
                <w:bCs/>
              </w:rPr>
              <w:t>请按以下内容完成一份创业计划书</w:t>
            </w:r>
            <w:r>
              <w:rPr>
                <w:rFonts w:hAnsi="仿宋_GB2312" w:eastAsia="仿宋_GB2312"/>
              </w:rPr>
              <w:t>（字数不低于</w:t>
            </w:r>
            <w:r>
              <w:rPr>
                <w:rFonts w:eastAsia="仿宋_GB2312"/>
              </w:rPr>
              <w:t>5000</w:t>
            </w:r>
            <w:r>
              <w:rPr>
                <w:rFonts w:hAnsi="仿宋_GB2312" w:eastAsia="仿宋_GB2312"/>
              </w:rPr>
              <w:t>字，可自行加页）</w:t>
            </w:r>
          </w:p>
          <w:p>
            <w:pPr>
              <w:spacing w:line="5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hAnsi="仿宋_GB2312" w:eastAsia="仿宋_GB2312"/>
                <w:szCs w:val="21"/>
              </w:rPr>
              <w:t>企业概括（企业所属行业、企业类型、主要经营范围、特色等）</w:t>
            </w:r>
          </w:p>
          <w:p>
            <w:pPr>
              <w:spacing w:line="5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hAnsi="仿宋_GB2312" w:eastAsia="仿宋_GB2312"/>
                <w:szCs w:val="21"/>
              </w:rPr>
              <w:t>团队情况（团队成员教育背景、学历、技能、工作经验和参加相关培训情况等）</w:t>
            </w:r>
          </w:p>
          <w:p>
            <w:pPr>
              <w:spacing w:line="5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hAnsi="仿宋_GB2312" w:eastAsia="仿宋_GB2312"/>
                <w:szCs w:val="21"/>
              </w:rPr>
              <w:t>企业或团队组织结构（企业法律形态、拟议名称、组织结构和员工工作描述、业主及员工、营业执照和许可证、合伙人情况、企业的法律责任、保险、员工薪酬、纳税等）</w:t>
            </w:r>
          </w:p>
          <w:p>
            <w:pPr>
              <w:spacing w:line="5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</w:t>
            </w:r>
            <w:r>
              <w:rPr>
                <w:rFonts w:hAnsi="仿宋_GB2312" w:eastAsia="仿宋_GB2312"/>
                <w:szCs w:val="21"/>
              </w:rPr>
              <w:t>企业管理体系（组成形式、人员配置、创新机制等）</w:t>
            </w:r>
          </w:p>
          <w:p>
            <w:pPr>
              <w:spacing w:line="5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5.</w:t>
            </w:r>
            <w:r>
              <w:rPr>
                <w:rFonts w:hAnsi="仿宋_GB2312" w:eastAsia="仿宋_GB2312"/>
                <w:szCs w:val="21"/>
              </w:rPr>
              <w:t>市场评估（市场前景、企业产品目标客户、产品优势、市场容量或本企业预计市场占有率、市场容量的变化趋势、竞争对手或潜在的竞争对手、</w:t>
            </w:r>
            <w:r>
              <w:rPr>
                <w:rFonts w:eastAsia="仿宋_GB2312"/>
                <w:szCs w:val="21"/>
              </w:rPr>
              <w:t>SWOT</w:t>
            </w:r>
            <w:r>
              <w:rPr>
                <w:rFonts w:hAnsi="仿宋_GB2312" w:eastAsia="仿宋_GB2312"/>
                <w:szCs w:val="21"/>
              </w:rPr>
              <w:t>分析等）</w:t>
            </w:r>
          </w:p>
          <w:p>
            <w:pPr>
              <w:spacing w:line="5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6.</w:t>
            </w:r>
            <w:r>
              <w:rPr>
                <w:rFonts w:hAnsi="仿宋_GB2312" w:eastAsia="仿宋_GB2312"/>
                <w:szCs w:val="21"/>
              </w:rPr>
              <w:t>市场销售计划及营销策略（产品、价格、地点、促销、推广、营销方式、售后等）</w:t>
            </w:r>
          </w:p>
          <w:p>
            <w:pPr>
              <w:spacing w:line="5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7.</w:t>
            </w:r>
            <w:r>
              <w:rPr>
                <w:rFonts w:hAnsi="仿宋_GB2312" w:eastAsia="仿宋_GB2312"/>
                <w:szCs w:val="21"/>
              </w:rPr>
              <w:t>固定资产情况（工具和设备、交通工具、固定资产和折旧概要）</w:t>
            </w:r>
          </w:p>
          <w:p>
            <w:pPr>
              <w:spacing w:line="5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8.</w:t>
            </w:r>
            <w:r>
              <w:rPr>
                <w:rFonts w:hAnsi="仿宋_GB2312" w:eastAsia="仿宋_GB2312"/>
                <w:szCs w:val="21"/>
              </w:rPr>
              <w:t>流动资金情况（原材料和包装、其它经营费用：工资、租金、营销费用、公用事业费、维修费、保险费、登记注册费等）</w:t>
            </w:r>
          </w:p>
          <w:p>
            <w:pPr>
              <w:spacing w:line="5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9.</w:t>
            </w:r>
            <w:r>
              <w:rPr>
                <w:rFonts w:hAnsi="仿宋_GB2312" w:eastAsia="仿宋_GB2312"/>
                <w:szCs w:val="21"/>
              </w:rPr>
              <w:t>投资分析（股本结构与规模、资金来源与应用、投资收益与风险分析、投资净现值、投资回报等）</w:t>
            </w:r>
          </w:p>
          <w:p>
            <w:pPr>
              <w:spacing w:line="5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10.</w:t>
            </w:r>
            <w:r>
              <w:rPr>
                <w:rFonts w:hAnsi="仿宋_GB2312" w:eastAsia="仿宋_GB2312"/>
                <w:szCs w:val="21"/>
              </w:rPr>
              <w:t>财务分析（</w:t>
            </w:r>
            <w:r>
              <w:rPr>
                <w:rFonts w:eastAsia="仿宋_GB2312"/>
                <w:szCs w:val="21"/>
              </w:rPr>
              <w:t>12</w:t>
            </w:r>
            <w:r>
              <w:rPr>
                <w:rFonts w:hAnsi="仿宋_GB2312" w:eastAsia="仿宋_GB2312"/>
                <w:szCs w:val="21"/>
              </w:rPr>
              <w:t>个月的销售预测、销售和成本计划等）</w:t>
            </w:r>
          </w:p>
          <w:p>
            <w:pPr>
              <w:spacing w:line="360" w:lineRule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11.</w:t>
            </w:r>
            <w:r>
              <w:rPr>
                <w:rFonts w:hAnsi="仿宋_GB2312" w:eastAsia="仿宋_GB2312"/>
                <w:szCs w:val="21"/>
              </w:rPr>
              <w:t>项目经济效益分析（项目产品生产规模及销量、项目产品生产成本、项目产品定价、盈亏平衡分析等）</w:t>
            </w:r>
          </w:p>
          <w:p>
            <w:pPr>
              <w:spacing w:line="5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12.</w:t>
            </w:r>
            <w:r>
              <w:rPr>
                <w:rFonts w:hAnsi="仿宋_GB2312" w:eastAsia="仿宋_GB2312"/>
                <w:szCs w:val="21"/>
              </w:rPr>
              <w:t>风险评估及风险管理（项目实施可能出现的风险及拟采取的应对、控制措施）</w:t>
            </w:r>
          </w:p>
          <w:p>
            <w:pPr>
              <w:spacing w:line="5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13.</w:t>
            </w:r>
            <w:r>
              <w:rPr>
                <w:rFonts w:hAnsi="仿宋_GB2312" w:eastAsia="仿宋_GB2312"/>
                <w:szCs w:val="21"/>
              </w:rPr>
              <w:t>预期成果（阶段成果、最终成果）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5" w:hRule="atLeast"/>
          <w:jc w:val="center"/>
        </w:trPr>
        <w:tc>
          <w:tcPr>
            <w:tcW w:w="8768" w:type="dxa"/>
            <w:gridSpan w:val="11"/>
            <w:vAlign w:val="top"/>
          </w:tcPr>
          <w:p>
            <w:r>
              <w:rPr>
                <w:rFonts w:hAnsi="仿宋_GB2312" w:eastAsia="仿宋_GB2312"/>
                <w:b/>
                <w:bCs/>
              </w:rPr>
              <w:t>三、项目进度安排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3" w:hRule="atLeast"/>
          <w:jc w:val="center"/>
        </w:trPr>
        <w:tc>
          <w:tcPr>
            <w:tcW w:w="8768" w:type="dxa"/>
            <w:gridSpan w:val="11"/>
            <w:vAlign w:val="top"/>
          </w:tcPr>
          <w:p>
            <w:r>
              <w:rPr>
                <w:rFonts w:hAnsi="仿宋_GB2312" w:eastAsia="仿宋_GB2312"/>
                <w:b/>
                <w:bCs/>
              </w:rPr>
              <w:t>四、创业工作取得成果</w:t>
            </w:r>
            <w:r>
              <w:rPr>
                <w:rFonts w:hAnsi="仿宋_GB2312" w:eastAsia="仿宋_GB2312"/>
              </w:rPr>
              <w:t>（企业规模、技术革新、品牌价值、市场份额、销售业绩、行业影响力以及社会价值等）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3" w:hRule="atLeast"/>
          <w:jc w:val="center"/>
        </w:trPr>
        <w:tc>
          <w:tcPr>
            <w:tcW w:w="8768" w:type="dxa"/>
            <w:gridSpan w:val="11"/>
            <w:vAlign w:val="top"/>
          </w:tcPr>
          <w:p>
            <w:pPr>
              <w:numPr>
                <w:ilvl w:val="0"/>
                <w:numId w:val="3"/>
              </w:numPr>
              <w:rPr>
                <w:rFonts w:eastAsia="仿宋_GB2312"/>
                <w:b/>
                <w:bCs/>
              </w:rPr>
            </w:pPr>
            <w:r>
              <w:rPr>
                <w:rFonts w:hAnsi="仿宋_GB2312" w:eastAsia="仿宋_GB2312"/>
                <w:b/>
                <w:bCs/>
              </w:rPr>
              <w:t>项目经费预算</w:t>
            </w:r>
          </w:p>
          <w:tbl>
            <w:tblPr>
              <w:tblStyle w:val="6"/>
              <w:tblW w:w="830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29"/>
              <w:gridCol w:w="1625"/>
              <w:gridCol w:w="1798"/>
              <w:gridCol w:w="2077"/>
              <w:gridCol w:w="207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54" w:type="dxa"/>
                  <w:gridSpan w:val="2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  <w:r>
                    <w:rPr>
                      <w:rFonts w:hAnsi="仿宋_GB2312" w:eastAsia="仿宋_GB2312"/>
                      <w:szCs w:val="21"/>
                    </w:rPr>
                    <w:t>预算经费总额（万元）</w:t>
                  </w:r>
                </w:p>
              </w:tc>
              <w:tc>
                <w:tcPr>
                  <w:tcW w:w="5952" w:type="dxa"/>
                  <w:gridSpan w:val="3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9" w:type="dxa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  <w:r>
                    <w:rPr>
                      <w:rFonts w:hAnsi="仿宋_GB2312" w:eastAsia="仿宋_GB2312"/>
                      <w:szCs w:val="21"/>
                    </w:rPr>
                    <w:t>序号</w:t>
                  </w:r>
                </w:p>
              </w:tc>
              <w:tc>
                <w:tcPr>
                  <w:tcW w:w="3423" w:type="dxa"/>
                  <w:gridSpan w:val="2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  <w:r>
                    <w:rPr>
                      <w:rFonts w:hAnsi="仿宋_GB2312" w:eastAsia="仿宋_GB2312"/>
                      <w:kern w:val="44"/>
                      <w:szCs w:val="21"/>
                    </w:rPr>
                    <w:t>主要用途明细</w:t>
                  </w:r>
                </w:p>
              </w:tc>
              <w:tc>
                <w:tcPr>
                  <w:tcW w:w="2077" w:type="dxa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  <w:r>
                    <w:rPr>
                      <w:rFonts w:hAnsi="仿宋_GB2312" w:eastAsia="仿宋_GB2312"/>
                      <w:kern w:val="44"/>
                      <w:szCs w:val="21"/>
                    </w:rPr>
                    <w:t>预算金额（元）</w:t>
                  </w:r>
                </w:p>
              </w:tc>
              <w:tc>
                <w:tcPr>
                  <w:tcW w:w="2077" w:type="dxa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  <w:r>
                    <w:rPr>
                      <w:rFonts w:hAnsi="仿宋_GB2312" w:eastAsia="仿宋_GB2312"/>
                      <w:kern w:val="44"/>
                      <w:szCs w:val="21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9" w:type="dxa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423" w:type="dxa"/>
                  <w:gridSpan w:val="2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9" w:type="dxa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423" w:type="dxa"/>
                  <w:gridSpan w:val="2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9" w:type="dxa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423" w:type="dxa"/>
                  <w:gridSpan w:val="2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9" w:type="dxa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423" w:type="dxa"/>
                  <w:gridSpan w:val="2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9" w:type="dxa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423" w:type="dxa"/>
                  <w:gridSpan w:val="2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9" w:type="dxa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423" w:type="dxa"/>
                  <w:gridSpan w:val="2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9" w:type="dxa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423" w:type="dxa"/>
                  <w:gridSpan w:val="2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9" w:type="dxa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423" w:type="dxa"/>
                  <w:gridSpan w:val="2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9" w:type="dxa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423" w:type="dxa"/>
                  <w:gridSpan w:val="2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9" w:type="dxa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423" w:type="dxa"/>
                  <w:gridSpan w:val="2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9" w:type="dxa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423" w:type="dxa"/>
                  <w:gridSpan w:val="2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9" w:type="dxa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423" w:type="dxa"/>
                  <w:gridSpan w:val="2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29" w:type="dxa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423" w:type="dxa"/>
                  <w:gridSpan w:val="2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077" w:type="dxa"/>
                  <w:vAlign w:val="top"/>
                </w:tcPr>
                <w:p>
                  <w:pPr>
                    <w:jc w:val="center"/>
                    <w:rPr>
                      <w:rFonts w:eastAsia="仿宋_GB2312"/>
                      <w:b/>
                      <w:bCs/>
                      <w:szCs w:val="21"/>
                    </w:rPr>
                  </w:pPr>
                </w:p>
              </w:tc>
            </w:tr>
          </w:tbl>
          <w:p>
            <w:pPr>
              <w:rPr>
                <w:rFonts w:hAns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0" w:hRule="atLeast"/>
          <w:jc w:val="center"/>
        </w:trPr>
        <w:tc>
          <w:tcPr>
            <w:tcW w:w="8768" w:type="dxa"/>
            <w:gridSpan w:val="11"/>
            <w:vAlign w:val="top"/>
          </w:tcPr>
          <w:p>
            <w:pPr>
              <w:spacing w:before="159" w:beforeLines="50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校内指导教师（组）意见：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  </w:t>
            </w:r>
            <w:r>
              <w:rPr>
                <w:rFonts w:hint="eastAsia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eastAsia="仿宋_GB2312"/>
                <w:szCs w:val="21"/>
              </w:rPr>
              <w:t xml:space="preserve">    负责人签名： </w:t>
            </w:r>
          </w:p>
          <w:p>
            <w:pPr>
              <w:ind w:firstLine="4830" w:firstLineChars="2300"/>
              <w:rPr>
                <w:rFonts w:hAnsi="仿宋_GB2312" w:eastAsia="仿宋_GB2312"/>
                <w:b/>
                <w:bCs/>
              </w:rPr>
            </w:pPr>
            <w:r>
              <w:rPr>
                <w:rFonts w:eastAsia="仿宋_GB2312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9" w:hRule="atLeast"/>
          <w:jc w:val="center"/>
        </w:trPr>
        <w:tc>
          <w:tcPr>
            <w:tcW w:w="8768" w:type="dxa"/>
            <w:gridSpan w:val="11"/>
            <w:vAlign w:val="top"/>
          </w:tcPr>
          <w:p>
            <w:pPr>
              <w:spacing w:before="159" w:beforeLines="50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企业指导教师（组）意见：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     </w:t>
            </w:r>
            <w:r>
              <w:rPr>
                <w:rFonts w:hint="eastAsia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eastAsia="仿宋_GB2312"/>
                <w:szCs w:val="21"/>
              </w:rPr>
              <w:t xml:space="preserve"> 负责人签名： </w:t>
            </w:r>
          </w:p>
          <w:p>
            <w:pPr>
              <w:ind w:firstLine="4830" w:firstLineChars="2300"/>
              <w:rPr>
                <w:rFonts w:hAnsi="仿宋_GB2312" w:eastAsia="仿宋_GB2312"/>
                <w:b/>
                <w:bCs/>
              </w:rPr>
            </w:pPr>
            <w:r>
              <w:rPr>
                <w:rFonts w:eastAsia="仿宋_GB2312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8768" w:type="dxa"/>
            <w:gridSpan w:val="11"/>
            <w:vAlign w:val="top"/>
          </w:tcPr>
          <w:p>
            <w:pPr>
              <w:spacing w:before="159" w:beforeLines="50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学院</w:t>
            </w:r>
            <w:r>
              <w:rPr>
                <w:rFonts w:hint="eastAsia" w:eastAsia="仿宋_GB2312"/>
                <w:b/>
                <w:lang w:eastAsia="zh-CN"/>
              </w:rPr>
              <w:t>创新创业教育</w:t>
            </w:r>
            <w:r>
              <w:rPr>
                <w:rFonts w:eastAsia="仿宋_GB2312"/>
                <w:b/>
              </w:rPr>
              <w:t>工作</w:t>
            </w:r>
            <w:r>
              <w:rPr>
                <w:rFonts w:hint="eastAsia" w:eastAsia="仿宋_GB2312"/>
                <w:b/>
                <w:lang w:eastAsia="zh-CN"/>
              </w:rPr>
              <w:t>领导</w:t>
            </w:r>
            <w:r>
              <w:rPr>
                <w:rFonts w:eastAsia="仿宋_GB2312"/>
                <w:b/>
              </w:rPr>
              <w:t>小组推荐意见：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        负责人签名：</w:t>
            </w:r>
          </w:p>
          <w:p>
            <w:pPr>
              <w:ind w:firstLine="5040" w:firstLineChars="24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推荐单位盖章： </w:t>
            </w:r>
          </w:p>
          <w:p>
            <w:pPr>
              <w:ind w:firstLine="4830" w:firstLineChars="23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8768" w:type="dxa"/>
            <w:gridSpan w:val="11"/>
            <w:vAlign w:val="top"/>
          </w:tcPr>
          <w:p>
            <w:pPr>
              <w:spacing w:before="159" w:beforeLines="50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学校</w:t>
            </w:r>
            <w:r>
              <w:rPr>
                <w:rFonts w:hint="eastAsia" w:eastAsia="仿宋_GB2312"/>
                <w:b/>
                <w:lang w:eastAsia="zh-CN"/>
              </w:rPr>
              <w:t>创新创业教育</w:t>
            </w:r>
            <w:r>
              <w:rPr>
                <w:rFonts w:eastAsia="仿宋_GB2312"/>
                <w:b/>
              </w:rPr>
              <w:t>工作</w:t>
            </w:r>
            <w:r>
              <w:rPr>
                <w:rFonts w:hint="eastAsia" w:eastAsia="仿宋_GB2312"/>
                <w:b/>
                <w:lang w:eastAsia="zh-CN"/>
              </w:rPr>
              <w:t>领导</w:t>
            </w:r>
            <w:r>
              <w:rPr>
                <w:rFonts w:eastAsia="仿宋_GB2312"/>
                <w:b/>
              </w:rPr>
              <w:t>小组意见：</w:t>
            </w: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       负责人签名盖章： </w:t>
            </w:r>
          </w:p>
          <w:p>
            <w:pPr>
              <w:ind w:firstLine="5040" w:firstLineChars="24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1" w:hRule="atLeast"/>
          <w:jc w:val="center"/>
        </w:trPr>
        <w:tc>
          <w:tcPr>
            <w:tcW w:w="8768" w:type="dxa"/>
            <w:gridSpan w:val="11"/>
            <w:vAlign w:val="top"/>
          </w:tcPr>
          <w:p>
            <w:pPr>
              <w:spacing w:before="159" w:beforeLines="50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学校意见：</w:t>
            </w: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       学校主管部门盖章： </w:t>
            </w:r>
          </w:p>
          <w:p>
            <w:pPr>
              <w:ind w:firstLine="5040" w:firstLineChars="24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ICJlbYBAABT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5XSZ3ehxqT7j2mxeG7G1Lm6A/oTKQHCSZ9kQ7B&#10;OOq8O2orhkh4ejSv5vMSQxxj0wVxitfnHkK8Ec6QZDQUcHhZU7b9GeIhdUpJ1ay7Vlqjn9Xakr6h&#10;F+fVeX5wjCC4tlgjkTg0m6w4rIaRwcq1OyTW4wI01OKGUqJ/WNQ37cpkwGSsJmPjQa27vEypfPDf&#10;NhG7yU2mCgfYsTBOLtMctyytxtt7znr9F5Y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PiA&#10;iZW2AQAAUw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M&#10;rTJUtwEAAFM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 w:tentative="0">
      <w:start w:val="5"/>
      <w:numFmt w:val="chineseCounting"/>
      <w:suff w:val="nothing"/>
      <w:lvlText w:val="%1、"/>
      <w:lvlJc w:val="left"/>
    </w:lvl>
  </w:abstractNum>
  <w:abstractNum w:abstractNumId="1">
    <w:nsid w:val="00000008"/>
    <w:multiLevelType w:val="singleLevel"/>
    <w:tmpl w:val="00000008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0000000C"/>
    <w:multiLevelType w:val="singleLevel"/>
    <w:tmpl w:val="0000000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90DA1"/>
    <w:rsid w:val="05E234BD"/>
    <w:rsid w:val="1D3C1800"/>
    <w:rsid w:val="3BF90DA1"/>
    <w:rsid w:val="50417D54"/>
    <w:rsid w:val="726717EF"/>
    <w:rsid w:val="74F82C4E"/>
    <w:rsid w:val="769A51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2016-11-29T07:58:00Z</dcterms:created>
  <dc:creator>wl</dc:creator>
  <cp:lastModifiedBy>王乐</cp:lastModifiedBy>
  <cp:lastPrinted>2019-12-10T01:05:47Z</cp:lastPrinted>
  <dcterms:modified xsi:type="dcterms:W3CDTF">2019-12-10T02:34:40Z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